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8"/>
        <w:gridCol w:w="1236"/>
        <w:gridCol w:w="4167"/>
        <w:gridCol w:w="938"/>
        <w:gridCol w:w="3190"/>
        <w:gridCol w:w="1475"/>
        <w:gridCol w:w="1396"/>
      </w:tblGrid>
      <w:tr w:rsidR="0048229A" w:rsidTr="003C60FA">
        <w:trPr>
          <w:trHeight w:val="1466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9A" w:rsidRDefault="0048229A" w:rsidP="003C60FA">
            <w:pPr>
              <w:widowControl/>
              <w:rPr>
                <w:rFonts w:ascii="黑体" w:eastAsia="黑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cs="宋体" w:hint="eastAsia"/>
                <w:bCs/>
                <w:kern w:val="0"/>
                <w:sz w:val="32"/>
                <w:szCs w:val="32"/>
              </w:rPr>
              <w:t>附件4</w:t>
            </w:r>
          </w:p>
          <w:p w:rsidR="0048229A" w:rsidRDefault="0048229A" w:rsidP="003C60FA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2018年河北省人力资源社会保障课题申报汇总表</w:t>
            </w:r>
          </w:p>
        </w:tc>
      </w:tr>
      <w:tr w:rsidR="0048229A" w:rsidTr="003C60FA">
        <w:trPr>
          <w:trHeight w:val="860"/>
        </w:trPr>
        <w:tc>
          <w:tcPr>
            <w:tcW w:w="13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29A" w:rsidRDefault="0048229A" w:rsidP="003C60FA"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Cs/>
                <w:kern w:val="0"/>
                <w:sz w:val="28"/>
                <w:szCs w:val="28"/>
              </w:rPr>
              <w:t>申报单位：</w:t>
            </w:r>
          </w:p>
        </w:tc>
      </w:tr>
      <w:tr w:rsidR="0048229A" w:rsidTr="003C60FA">
        <w:trPr>
          <w:trHeight w:val="62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课题类别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负责人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课题组成员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预期成果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移动电话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29A" w:rsidTr="003C60FA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A" w:rsidRDefault="0048229A" w:rsidP="003C60F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9A" w:rsidRDefault="0048229A" w:rsidP="003C60F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12EE4" w:rsidRDefault="0048229A" w:rsidP="0048229A">
      <w:pPr>
        <w:rPr>
          <w:rFonts w:ascii="黑体" w:eastAsia="黑体" w:cs="宋体"/>
          <w:color w:val="000000"/>
          <w:sz w:val="28"/>
          <w:szCs w:val="28"/>
        </w:rPr>
      </w:pPr>
      <w:r>
        <w:rPr>
          <w:rFonts w:ascii="黑体" w:eastAsia="黑体" w:cs="宋体" w:hint="eastAsia"/>
          <w:color w:val="000000"/>
          <w:sz w:val="28"/>
          <w:szCs w:val="28"/>
        </w:rPr>
        <w:t>科研部门负责人：                   联系电话：               通讯地址：</w:t>
      </w:r>
    </w:p>
    <w:p w:rsidR="0048229A" w:rsidRPr="0048229A" w:rsidRDefault="0048229A" w:rsidP="0048229A">
      <w:pPr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注：此表由科研部门统一填写，</w:t>
      </w:r>
      <w:r w:rsidRPr="0048229A">
        <w:rPr>
          <w:rFonts w:ascii="仿宋_GB2312" w:eastAsia="仿宋_GB2312" w:hAnsi="仿宋_GB2312" w:cs="仿宋_GB2312" w:hint="eastAsia"/>
          <w:sz w:val="24"/>
          <w:szCs w:val="32"/>
        </w:rPr>
        <w:t>按照</w:t>
      </w:r>
      <w:r>
        <w:rPr>
          <w:rFonts w:ascii="仿宋_GB2312" w:eastAsia="仿宋_GB2312" w:hAnsi="仿宋_GB2312" w:cs="仿宋_GB2312" w:hint="eastAsia"/>
          <w:sz w:val="24"/>
          <w:szCs w:val="32"/>
        </w:rPr>
        <w:t>课题</w:t>
      </w:r>
      <w:r w:rsidRPr="0048229A">
        <w:rPr>
          <w:rFonts w:ascii="仿宋_GB2312" w:eastAsia="仿宋_GB2312" w:hAnsi="仿宋_GB2312" w:cs="仿宋_GB2312" w:hint="eastAsia"/>
          <w:sz w:val="24"/>
          <w:szCs w:val="32"/>
        </w:rPr>
        <w:t>种类分</w:t>
      </w:r>
      <w:r>
        <w:rPr>
          <w:rFonts w:ascii="仿宋_GB2312" w:eastAsia="仿宋_GB2312" w:hAnsi="仿宋_GB2312" w:cs="仿宋_GB2312" w:hint="eastAsia"/>
          <w:sz w:val="24"/>
          <w:szCs w:val="32"/>
        </w:rPr>
        <w:t>报政策法规处或研究所</w:t>
      </w:r>
      <w:r w:rsidRPr="0048229A">
        <w:rPr>
          <w:rFonts w:ascii="仿宋_GB2312" w:eastAsia="仿宋_GB2312" w:hAnsi="仿宋_GB2312" w:cs="仿宋_GB2312" w:hint="eastAsia"/>
          <w:sz w:val="24"/>
          <w:szCs w:val="32"/>
        </w:rPr>
        <w:t>。</w:t>
      </w:r>
    </w:p>
    <w:sectPr w:rsidR="0048229A" w:rsidRPr="0048229A" w:rsidSect="0048229A">
      <w:footerReference w:type="default" r:id="rId10"/>
      <w:pgSz w:w="16838" w:h="11906" w:orient="landscape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D9" w:rsidRDefault="00AB04D9">
      <w:r>
        <w:separator/>
      </w:r>
    </w:p>
  </w:endnote>
  <w:endnote w:type="continuationSeparator" w:id="0">
    <w:p w:rsidR="00AB04D9" w:rsidRDefault="00AB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8E" w:rsidRPr="00EE055F" w:rsidRDefault="00702CCD">
    <w:pPr>
      <w:pStyle w:val="a3"/>
      <w:jc w:val="center"/>
      <w:rPr>
        <w:sz w:val="22"/>
      </w:rPr>
    </w:pPr>
    <w:r w:rsidRPr="00EE055F">
      <w:rPr>
        <w:sz w:val="22"/>
      </w:rPr>
      <w:fldChar w:fldCharType="begin"/>
    </w:r>
    <w:r w:rsidRPr="00EE055F">
      <w:rPr>
        <w:sz w:val="22"/>
      </w:rPr>
      <w:instrText>PAGE   \* MERGEFORMAT</w:instrText>
    </w:r>
    <w:r w:rsidRPr="00EE055F">
      <w:rPr>
        <w:sz w:val="22"/>
      </w:rPr>
      <w:fldChar w:fldCharType="separate"/>
    </w:r>
    <w:r w:rsidR="00D235BD">
      <w:rPr>
        <w:noProof/>
        <w:sz w:val="22"/>
      </w:rPr>
      <w:t>1</w:t>
    </w:r>
    <w:r w:rsidRPr="00EE055F">
      <w:rPr>
        <w:sz w:val="22"/>
      </w:rPr>
      <w:fldChar w:fldCharType="end"/>
    </w:r>
  </w:p>
  <w:p w:rsidR="0048128E" w:rsidRDefault="004812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D9" w:rsidRDefault="00AB04D9">
      <w:r>
        <w:separator/>
      </w:r>
    </w:p>
  </w:footnote>
  <w:footnote w:type="continuationSeparator" w:id="0">
    <w:p w:rsidR="00AB04D9" w:rsidRDefault="00AB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4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8"/>
      <w:numFmt w:val="decimal"/>
      <w:suff w:val="nothing"/>
      <w:lvlText w:val="%1."/>
      <w:lvlJc w:val="left"/>
    </w:lvl>
  </w:abstractNum>
  <w:abstractNum w:abstractNumId="3">
    <w:nsid w:val="33C67A04"/>
    <w:multiLevelType w:val="hybridMultilevel"/>
    <w:tmpl w:val="66DA24BC"/>
    <w:lvl w:ilvl="0" w:tplc="20DCFD6E">
      <w:start w:val="1"/>
      <w:numFmt w:val="decimal"/>
      <w:lvlText w:val="%1、"/>
      <w:lvlJc w:val="left"/>
      <w:pPr>
        <w:ind w:left="136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41A1"/>
    <w:rsid w:val="00056739"/>
    <w:rsid w:val="00080090"/>
    <w:rsid w:val="000B4F8B"/>
    <w:rsid w:val="000D51C9"/>
    <w:rsid w:val="000D6E9B"/>
    <w:rsid w:val="000F2686"/>
    <w:rsid w:val="00196090"/>
    <w:rsid w:val="00196EE8"/>
    <w:rsid w:val="001A7E79"/>
    <w:rsid w:val="001F6134"/>
    <w:rsid w:val="002C07C1"/>
    <w:rsid w:val="002C08DE"/>
    <w:rsid w:val="002E3955"/>
    <w:rsid w:val="00350912"/>
    <w:rsid w:val="003604FA"/>
    <w:rsid w:val="00371D34"/>
    <w:rsid w:val="00380C18"/>
    <w:rsid w:val="004040F9"/>
    <w:rsid w:val="00446DBD"/>
    <w:rsid w:val="00464168"/>
    <w:rsid w:val="0048128E"/>
    <w:rsid w:val="0048229A"/>
    <w:rsid w:val="004918C1"/>
    <w:rsid w:val="004B2F8F"/>
    <w:rsid w:val="004B3CB7"/>
    <w:rsid w:val="005C7E1F"/>
    <w:rsid w:val="00607C90"/>
    <w:rsid w:val="00620084"/>
    <w:rsid w:val="006A66C2"/>
    <w:rsid w:val="00702CCD"/>
    <w:rsid w:val="00734D60"/>
    <w:rsid w:val="007F1906"/>
    <w:rsid w:val="007F3BF3"/>
    <w:rsid w:val="00804F28"/>
    <w:rsid w:val="00841194"/>
    <w:rsid w:val="008538FF"/>
    <w:rsid w:val="00880E93"/>
    <w:rsid w:val="008B73C8"/>
    <w:rsid w:val="008E16A6"/>
    <w:rsid w:val="008E257F"/>
    <w:rsid w:val="008F16B6"/>
    <w:rsid w:val="00907454"/>
    <w:rsid w:val="00967E2B"/>
    <w:rsid w:val="00990219"/>
    <w:rsid w:val="009A613C"/>
    <w:rsid w:val="009D2578"/>
    <w:rsid w:val="009E2653"/>
    <w:rsid w:val="009F799D"/>
    <w:rsid w:val="00A41F15"/>
    <w:rsid w:val="00A70208"/>
    <w:rsid w:val="00AB04D9"/>
    <w:rsid w:val="00AE094A"/>
    <w:rsid w:val="00B12EE4"/>
    <w:rsid w:val="00B2635E"/>
    <w:rsid w:val="00B931EB"/>
    <w:rsid w:val="00BC3C9C"/>
    <w:rsid w:val="00BF0299"/>
    <w:rsid w:val="00C3461F"/>
    <w:rsid w:val="00C7618D"/>
    <w:rsid w:val="00C97CAD"/>
    <w:rsid w:val="00CB1A68"/>
    <w:rsid w:val="00D04C39"/>
    <w:rsid w:val="00D235BD"/>
    <w:rsid w:val="00D4142B"/>
    <w:rsid w:val="00D729B3"/>
    <w:rsid w:val="00DA6E8F"/>
    <w:rsid w:val="00DD29B3"/>
    <w:rsid w:val="00E11CF6"/>
    <w:rsid w:val="00ED1522"/>
    <w:rsid w:val="00EE055F"/>
    <w:rsid w:val="00F36726"/>
    <w:rsid w:val="5AD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F61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084"/>
    <w:rPr>
      <w:rFonts w:ascii="Calibri" w:eastAsia="宋体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A7E79"/>
  </w:style>
  <w:style w:type="paragraph" w:customStyle="1" w:styleId="NewNewNewNew">
    <w:name w:val="正文 New New New New"/>
    <w:rsid w:val="00EE055F"/>
    <w:pPr>
      <w:widowControl w:val="0"/>
      <w:jc w:val="both"/>
    </w:pPr>
    <w:rPr>
      <w:rFonts w:ascii="楷体_GB2312" w:eastAsia="楷体_GB2312" w:hAnsi="宋体" w:cs="宋体"/>
      <w:color w:val="000000"/>
      <w:sz w:val="28"/>
      <w:szCs w:val="28"/>
    </w:rPr>
  </w:style>
  <w:style w:type="paragraph" w:styleId="a5">
    <w:name w:val="List Paragraph"/>
    <w:basedOn w:val="a"/>
    <w:uiPriority w:val="99"/>
    <w:unhideWhenUsed/>
    <w:rsid w:val="00196E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1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04FA"/>
    <w:rPr>
      <w:b/>
      <w:bCs/>
    </w:rPr>
  </w:style>
  <w:style w:type="character" w:styleId="a8">
    <w:name w:val="Hyperlink"/>
    <w:basedOn w:val="a0"/>
    <w:uiPriority w:val="99"/>
    <w:unhideWhenUsed/>
    <w:rsid w:val="003604FA"/>
    <w:rPr>
      <w:color w:val="0000FF"/>
      <w:u w:val="single"/>
    </w:rPr>
  </w:style>
  <w:style w:type="paragraph" w:styleId="a9">
    <w:name w:val="Balloon Text"/>
    <w:basedOn w:val="a"/>
    <w:link w:val="Char0"/>
    <w:rsid w:val="000D51C9"/>
    <w:rPr>
      <w:sz w:val="18"/>
      <w:szCs w:val="18"/>
    </w:rPr>
  </w:style>
  <w:style w:type="character" w:customStyle="1" w:styleId="Char0">
    <w:name w:val="批注框文本 Char"/>
    <w:basedOn w:val="a0"/>
    <w:link w:val="a9"/>
    <w:rsid w:val="000D51C9"/>
    <w:rPr>
      <w:rFonts w:ascii="Calibri" w:eastAsia="宋体" w:hAnsi="Calibri" w:cs="黑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134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1"/>
    <w:rsid w:val="000B4F8B"/>
    <w:pPr>
      <w:ind w:leftChars="2500" w:left="100"/>
    </w:pPr>
  </w:style>
  <w:style w:type="character" w:customStyle="1" w:styleId="Char1">
    <w:name w:val="日期 Char"/>
    <w:basedOn w:val="a0"/>
    <w:link w:val="aa"/>
    <w:rsid w:val="000B4F8B"/>
    <w:rPr>
      <w:rFonts w:ascii="Calibri" w:eastAsia="宋体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F61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084"/>
    <w:rPr>
      <w:rFonts w:ascii="Calibri" w:eastAsia="宋体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A7E79"/>
  </w:style>
  <w:style w:type="paragraph" w:customStyle="1" w:styleId="NewNewNewNew">
    <w:name w:val="正文 New New New New"/>
    <w:rsid w:val="00EE055F"/>
    <w:pPr>
      <w:widowControl w:val="0"/>
      <w:jc w:val="both"/>
    </w:pPr>
    <w:rPr>
      <w:rFonts w:ascii="楷体_GB2312" w:eastAsia="楷体_GB2312" w:hAnsi="宋体" w:cs="宋体"/>
      <w:color w:val="000000"/>
      <w:sz w:val="28"/>
      <w:szCs w:val="28"/>
    </w:rPr>
  </w:style>
  <w:style w:type="paragraph" w:styleId="a5">
    <w:name w:val="List Paragraph"/>
    <w:basedOn w:val="a"/>
    <w:uiPriority w:val="99"/>
    <w:unhideWhenUsed/>
    <w:rsid w:val="00196E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1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04FA"/>
    <w:rPr>
      <w:b/>
      <w:bCs/>
    </w:rPr>
  </w:style>
  <w:style w:type="character" w:styleId="a8">
    <w:name w:val="Hyperlink"/>
    <w:basedOn w:val="a0"/>
    <w:uiPriority w:val="99"/>
    <w:unhideWhenUsed/>
    <w:rsid w:val="003604FA"/>
    <w:rPr>
      <w:color w:val="0000FF"/>
      <w:u w:val="single"/>
    </w:rPr>
  </w:style>
  <w:style w:type="paragraph" w:styleId="a9">
    <w:name w:val="Balloon Text"/>
    <w:basedOn w:val="a"/>
    <w:link w:val="Char0"/>
    <w:rsid w:val="000D51C9"/>
    <w:rPr>
      <w:sz w:val="18"/>
      <w:szCs w:val="18"/>
    </w:rPr>
  </w:style>
  <w:style w:type="character" w:customStyle="1" w:styleId="Char0">
    <w:name w:val="批注框文本 Char"/>
    <w:basedOn w:val="a0"/>
    <w:link w:val="a9"/>
    <w:rsid w:val="000D51C9"/>
    <w:rPr>
      <w:rFonts w:ascii="Calibri" w:eastAsia="宋体" w:hAnsi="Calibri" w:cs="黑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134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1"/>
    <w:rsid w:val="000B4F8B"/>
    <w:pPr>
      <w:ind w:leftChars="2500" w:left="100"/>
    </w:pPr>
  </w:style>
  <w:style w:type="character" w:customStyle="1" w:styleId="Char1">
    <w:name w:val="日期 Char"/>
    <w:basedOn w:val="a0"/>
    <w:link w:val="aa"/>
    <w:rsid w:val="000B4F8B"/>
    <w:rPr>
      <w:rFonts w:ascii="Calibri" w:eastAsia="宋体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194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06DD2-2B78-464B-B0C1-A7A90E1F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FGCYCG</cp:lastModifiedBy>
  <cp:revision>2</cp:revision>
  <cp:lastPrinted>2018-03-30T06:04:00Z</cp:lastPrinted>
  <dcterms:created xsi:type="dcterms:W3CDTF">2018-03-30T06:39:00Z</dcterms:created>
  <dcterms:modified xsi:type="dcterms:W3CDTF">2018-03-30T06:39:00Z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